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1B440" w14:textId="1C03AABB" w:rsidR="00B009BF" w:rsidRPr="006961A3" w:rsidRDefault="00B009BF" w:rsidP="0054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A3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70BCA20F" w14:textId="77777777" w:rsidR="00B009BF" w:rsidRPr="006961A3" w:rsidRDefault="00B009BF" w:rsidP="00541AC0">
      <w:pPr>
        <w:tabs>
          <w:tab w:val="righ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A3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0FA21D1A" w14:textId="77777777" w:rsidR="00B009BF" w:rsidRPr="006961A3" w:rsidRDefault="00B009BF" w:rsidP="00B009BF">
      <w:pPr>
        <w:tabs>
          <w:tab w:val="right" w:pos="10080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A3">
        <w:rPr>
          <w:rFonts w:ascii="Times New Roman" w:hAnsi="Times New Roman" w:cs="Times New Roman"/>
          <w:b/>
          <w:sz w:val="28"/>
          <w:szCs w:val="28"/>
        </w:rPr>
        <w:t>***</w:t>
      </w:r>
    </w:p>
    <w:p w14:paraId="59433301" w14:textId="67633C3C" w:rsidR="00B009BF" w:rsidRPr="006961A3" w:rsidRDefault="00B1421A" w:rsidP="0071611C">
      <w:pPr>
        <w:tabs>
          <w:tab w:val="right" w:pos="10080"/>
        </w:tabs>
        <w:spacing w:before="120" w:after="120"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1A3">
        <w:rPr>
          <w:rFonts w:ascii="Times New Roman" w:hAnsi="Times New Roman" w:cs="Times New Roman"/>
          <w:b/>
          <w:sz w:val="32"/>
          <w:szCs w:val="32"/>
        </w:rPr>
        <w:t xml:space="preserve">BIÊN BẢN </w:t>
      </w:r>
      <w:r w:rsidR="00B009BF" w:rsidRPr="006961A3">
        <w:rPr>
          <w:rFonts w:ascii="Times New Roman" w:hAnsi="Times New Roman" w:cs="Times New Roman"/>
          <w:b/>
          <w:sz w:val="32"/>
          <w:szCs w:val="32"/>
        </w:rPr>
        <w:t xml:space="preserve">SINH HOẠT LỚP LẦN </w:t>
      </w:r>
      <w:r w:rsidR="00F06964">
        <w:rPr>
          <w:rFonts w:ascii="Times New Roman" w:hAnsi="Times New Roman" w:cs="Times New Roman"/>
          <w:b/>
          <w:sz w:val="32"/>
          <w:szCs w:val="32"/>
        </w:rPr>
        <w:t>…….</w:t>
      </w:r>
    </w:p>
    <w:p w14:paraId="02088EED" w14:textId="56DB800F" w:rsidR="00B009BF" w:rsidRPr="006961A3" w:rsidRDefault="00B009BF" w:rsidP="00B009BF">
      <w:pPr>
        <w:spacing w:after="2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961A3">
        <w:rPr>
          <w:rFonts w:ascii="Times New Roman" w:hAnsi="Times New Roman" w:cs="Times New Roman"/>
          <w:i/>
          <w:sz w:val="26"/>
          <w:szCs w:val="26"/>
        </w:rPr>
        <w:t xml:space="preserve"> (Học kỳ </w:t>
      </w:r>
      <w:r w:rsidR="00D7167B">
        <w:rPr>
          <w:rFonts w:ascii="Times New Roman" w:hAnsi="Times New Roman" w:cs="Times New Roman"/>
          <w:i/>
          <w:sz w:val="26"/>
          <w:szCs w:val="26"/>
        </w:rPr>
        <w:t>2&amp;3</w:t>
      </w:r>
      <w:r w:rsidRPr="006961A3">
        <w:rPr>
          <w:rFonts w:ascii="Times New Roman" w:hAnsi="Times New Roman" w:cs="Times New Roman"/>
          <w:sz w:val="26"/>
          <w:szCs w:val="26"/>
        </w:rPr>
        <w:t xml:space="preserve"> </w:t>
      </w:r>
      <w:r w:rsidRPr="006961A3">
        <w:rPr>
          <w:rFonts w:ascii="Times New Roman" w:hAnsi="Times New Roman" w:cs="Times New Roman"/>
          <w:i/>
          <w:sz w:val="26"/>
          <w:szCs w:val="26"/>
        </w:rPr>
        <w:t>- Năm học 202</w:t>
      </w:r>
      <w:r w:rsidR="00152223">
        <w:rPr>
          <w:rFonts w:ascii="Times New Roman" w:hAnsi="Times New Roman" w:cs="Times New Roman"/>
          <w:i/>
          <w:sz w:val="26"/>
          <w:szCs w:val="26"/>
        </w:rPr>
        <w:t>3</w:t>
      </w:r>
      <w:r w:rsidRPr="006961A3">
        <w:rPr>
          <w:rFonts w:ascii="Times New Roman" w:hAnsi="Times New Roman" w:cs="Times New Roman"/>
          <w:i/>
          <w:sz w:val="26"/>
          <w:szCs w:val="26"/>
        </w:rPr>
        <w:t xml:space="preserve"> - 202</w:t>
      </w:r>
      <w:r w:rsidR="00152223">
        <w:rPr>
          <w:rFonts w:ascii="Times New Roman" w:hAnsi="Times New Roman" w:cs="Times New Roman"/>
          <w:i/>
          <w:sz w:val="26"/>
          <w:szCs w:val="26"/>
        </w:rPr>
        <w:t>4</w:t>
      </w:r>
      <w:r w:rsidRPr="006961A3">
        <w:rPr>
          <w:rFonts w:ascii="Times New Roman" w:hAnsi="Times New Roman" w:cs="Times New Roman"/>
          <w:i/>
          <w:sz w:val="26"/>
          <w:szCs w:val="26"/>
        </w:rPr>
        <w:t>)</w:t>
      </w:r>
    </w:p>
    <w:p w14:paraId="1D5FBA3F" w14:textId="77777777" w:rsidR="00B009BF" w:rsidRPr="006961A3" w:rsidRDefault="00B009BF" w:rsidP="00B009BF">
      <w:pPr>
        <w:tabs>
          <w:tab w:val="left" w:leader="dot" w:pos="2700"/>
          <w:tab w:val="left" w:leader="dot" w:pos="4140"/>
          <w:tab w:val="left" w:leader="dot" w:pos="5760"/>
          <w:tab w:val="left" w:leader="dot" w:pos="7740"/>
        </w:tabs>
        <w:spacing w:after="60" w:line="400" w:lineRule="exact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6961A3">
        <w:rPr>
          <w:rFonts w:ascii="Times New Roman" w:hAnsi="Times New Roman" w:cs="Times New Roman"/>
          <w:b/>
          <w:sz w:val="26"/>
          <w:szCs w:val="26"/>
        </w:rPr>
        <w:t>Lớp :</w:t>
      </w:r>
      <w:r w:rsidRPr="006961A3">
        <w:rPr>
          <w:rFonts w:ascii="Times New Roman" w:hAnsi="Times New Roman" w:cs="Times New Roman"/>
          <w:sz w:val="26"/>
          <w:szCs w:val="26"/>
        </w:rPr>
        <w:tab/>
      </w:r>
      <w:r w:rsidRPr="006961A3">
        <w:rPr>
          <w:rFonts w:ascii="Times New Roman" w:hAnsi="Times New Roman" w:cs="Times New Roman"/>
          <w:b/>
          <w:sz w:val="26"/>
          <w:szCs w:val="26"/>
        </w:rPr>
        <w:t xml:space="preserve"> Sĩ số :</w:t>
      </w:r>
      <w:r w:rsidRPr="006961A3">
        <w:rPr>
          <w:rFonts w:ascii="Times New Roman" w:hAnsi="Times New Roman" w:cs="Times New Roman"/>
          <w:sz w:val="26"/>
          <w:szCs w:val="26"/>
        </w:rPr>
        <w:tab/>
      </w:r>
      <w:r w:rsidRPr="006961A3">
        <w:rPr>
          <w:rFonts w:ascii="Times New Roman" w:hAnsi="Times New Roman" w:cs="Times New Roman"/>
          <w:b/>
          <w:sz w:val="26"/>
          <w:szCs w:val="26"/>
        </w:rPr>
        <w:t>Có mặt :</w:t>
      </w:r>
      <w:r w:rsidRPr="006961A3">
        <w:rPr>
          <w:rFonts w:ascii="Times New Roman" w:hAnsi="Times New Roman" w:cs="Times New Roman"/>
          <w:sz w:val="26"/>
          <w:szCs w:val="26"/>
        </w:rPr>
        <w:tab/>
      </w:r>
      <w:r w:rsidRPr="006961A3">
        <w:rPr>
          <w:rFonts w:ascii="Times New Roman" w:hAnsi="Times New Roman" w:cs="Times New Roman"/>
          <w:b/>
          <w:sz w:val="26"/>
          <w:szCs w:val="26"/>
        </w:rPr>
        <w:t>Vắng mặt:</w:t>
      </w: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7C78B370" w14:textId="739822B1" w:rsidR="00B009BF" w:rsidRPr="006961A3" w:rsidRDefault="00B009BF" w:rsidP="00B009BF">
      <w:pPr>
        <w:tabs>
          <w:tab w:val="left" w:leader="dot" w:pos="7740"/>
        </w:tabs>
        <w:spacing w:after="60" w:line="40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 xml:space="preserve">- Hình thức họp: </w:t>
      </w:r>
      <w:r w:rsidR="00B1421A" w:rsidRPr="006961A3">
        <w:rPr>
          <w:rFonts w:ascii="Times New Roman" w:hAnsi="Times New Roman" w:cs="Times New Roman"/>
          <w:sz w:val="26"/>
          <w:szCs w:val="26"/>
        </w:rPr>
        <w:t>…………………..</w:t>
      </w:r>
      <w:r w:rsidRPr="006961A3">
        <w:rPr>
          <w:rFonts w:ascii="Times New Roman" w:hAnsi="Times New Roman" w:cs="Times New Roman"/>
          <w:sz w:val="26"/>
          <w:szCs w:val="26"/>
        </w:rPr>
        <w:t>.</w:t>
      </w:r>
    </w:p>
    <w:p w14:paraId="7B7EF7AE" w14:textId="591BD388" w:rsidR="00B009BF" w:rsidRDefault="00B009BF" w:rsidP="00E83D8D">
      <w:pPr>
        <w:tabs>
          <w:tab w:val="left" w:leader="dot" w:pos="9720"/>
        </w:tabs>
        <w:spacing w:after="60" w:line="40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 xml:space="preserve">- Mã số và </w:t>
      </w:r>
      <w:r w:rsidRPr="00152223">
        <w:rPr>
          <w:rFonts w:ascii="Times New Roman" w:hAnsi="Times New Roman" w:cs="Times New Roman"/>
          <w:bCs/>
          <w:sz w:val="26"/>
          <w:szCs w:val="26"/>
        </w:rPr>
        <w:t>tên</w:t>
      </w:r>
      <w:r w:rsidRPr="006961A3">
        <w:rPr>
          <w:rFonts w:ascii="Times New Roman" w:hAnsi="Times New Roman" w:cs="Times New Roman"/>
          <w:sz w:val="26"/>
          <w:szCs w:val="26"/>
        </w:rPr>
        <w:t xml:space="preserve"> HSSV vắng mặt: 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960"/>
        <w:gridCol w:w="2579"/>
        <w:gridCol w:w="4394"/>
      </w:tblGrid>
      <w:tr w:rsidR="00E83D8D" w:rsidRPr="00E83D8D" w14:paraId="3395C95C" w14:textId="77777777" w:rsidTr="00E83D8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2DC1" w14:textId="77777777" w:rsidR="00E83D8D" w:rsidRPr="00602303" w:rsidRDefault="00E83D8D" w:rsidP="00E8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2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251A" w14:textId="77777777" w:rsidR="00E83D8D" w:rsidRPr="00602303" w:rsidRDefault="00E83D8D" w:rsidP="00E8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2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MSSV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DC8" w14:textId="77777777" w:rsidR="00E83D8D" w:rsidRPr="00602303" w:rsidRDefault="00E83D8D" w:rsidP="00E8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2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Họ và tên</w:t>
            </w:r>
          </w:p>
        </w:tc>
      </w:tr>
      <w:tr w:rsidR="00E83D8D" w:rsidRPr="00E83D8D" w14:paraId="5D9E1DB8" w14:textId="77777777" w:rsidTr="00E83D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90E3" w14:textId="77777777" w:rsidR="00E83D8D" w:rsidRPr="00E83D8D" w:rsidRDefault="00E83D8D" w:rsidP="00E83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0C5C" w14:textId="08A47174" w:rsidR="00E83D8D" w:rsidRPr="00E83D8D" w:rsidRDefault="00E83D8D" w:rsidP="00E83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298" w14:textId="77777777" w:rsidR="00E83D8D" w:rsidRPr="00E83D8D" w:rsidRDefault="00E83D8D" w:rsidP="00E83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3D8D" w:rsidRPr="00E83D8D" w14:paraId="6752BF43" w14:textId="77777777" w:rsidTr="00E83D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725" w14:textId="77777777" w:rsidR="00E83D8D" w:rsidRPr="00E83D8D" w:rsidRDefault="00E83D8D" w:rsidP="00E83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CE1D" w14:textId="77777777" w:rsidR="00E83D8D" w:rsidRPr="00E83D8D" w:rsidRDefault="00E83D8D" w:rsidP="00E83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06CE" w14:textId="77777777" w:rsidR="00E83D8D" w:rsidRPr="00E83D8D" w:rsidRDefault="00E83D8D" w:rsidP="00E83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3D8D" w:rsidRPr="00E83D8D" w14:paraId="1B7A98B8" w14:textId="77777777" w:rsidTr="00E83D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508B" w14:textId="77777777" w:rsidR="00E83D8D" w:rsidRPr="00E83D8D" w:rsidRDefault="00E83D8D" w:rsidP="00E83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D138" w14:textId="77777777" w:rsidR="00E83D8D" w:rsidRPr="00E83D8D" w:rsidRDefault="00E83D8D" w:rsidP="00E83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1A67" w14:textId="77777777" w:rsidR="00E83D8D" w:rsidRPr="00E83D8D" w:rsidRDefault="00E83D8D" w:rsidP="00E83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0F0CE43" w14:textId="7A27D408" w:rsidR="00B009BF" w:rsidRPr="006961A3" w:rsidRDefault="00B009BF" w:rsidP="00B009BF">
      <w:pPr>
        <w:tabs>
          <w:tab w:val="left" w:leader="dot" w:pos="882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>Cuộc họp bắt đầu lúc ….. giờ ….. p</w:t>
      </w:r>
      <w:r w:rsidR="00294A28">
        <w:rPr>
          <w:rFonts w:ascii="Times New Roman" w:hAnsi="Times New Roman" w:cs="Times New Roman"/>
          <w:sz w:val="26"/>
          <w:szCs w:val="26"/>
        </w:rPr>
        <w:t>hút, ngày ….. tháng ….. năm 2024</w:t>
      </w:r>
    </w:p>
    <w:p w14:paraId="4125CA83" w14:textId="77777777" w:rsidR="00B009BF" w:rsidRPr="006961A3" w:rsidRDefault="00B009BF" w:rsidP="0071611C">
      <w:pPr>
        <w:tabs>
          <w:tab w:val="left" w:leader="dot" w:pos="8505"/>
        </w:tabs>
        <w:spacing w:after="60" w:line="400" w:lineRule="exact"/>
        <w:rPr>
          <w:rFonts w:ascii="Times New Roman" w:hAnsi="Times New Roman" w:cs="Times New Roman"/>
          <w:b/>
          <w:sz w:val="26"/>
          <w:szCs w:val="26"/>
        </w:rPr>
      </w:pPr>
      <w:r w:rsidRPr="006961A3">
        <w:rPr>
          <w:rFonts w:ascii="Times New Roman" w:hAnsi="Times New Roman" w:cs="Times New Roman"/>
          <w:b/>
          <w:sz w:val="26"/>
          <w:szCs w:val="26"/>
        </w:rPr>
        <w:t xml:space="preserve">I. Nội dung họp: </w:t>
      </w:r>
    </w:p>
    <w:p w14:paraId="61D6EC30" w14:textId="77777777" w:rsidR="00B009BF" w:rsidRPr="006961A3" w:rsidRDefault="00B009BF" w:rsidP="00B009BF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0D2FDD29" w14:textId="77777777" w:rsidR="00B009BF" w:rsidRPr="006961A3" w:rsidRDefault="00B009BF" w:rsidP="00B009BF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00441AB5" w14:textId="77777777" w:rsidR="00B009BF" w:rsidRPr="006961A3" w:rsidRDefault="00B009BF" w:rsidP="00B009BF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4FC136B1" w14:textId="77777777" w:rsidR="00B009BF" w:rsidRPr="006961A3" w:rsidRDefault="00B009BF" w:rsidP="00B009BF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425C1332" w14:textId="77777777" w:rsidR="00B009BF" w:rsidRPr="006961A3" w:rsidRDefault="00B009BF" w:rsidP="00B009BF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615946CB" w14:textId="77777777" w:rsidR="00B009BF" w:rsidRPr="006961A3" w:rsidRDefault="00B009BF" w:rsidP="00B009BF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38FDCD96" w14:textId="77777777" w:rsidR="00B009BF" w:rsidRPr="006961A3" w:rsidRDefault="00B009BF" w:rsidP="00B009BF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7BC4C649" w14:textId="77777777" w:rsidR="00B009BF" w:rsidRPr="006961A3" w:rsidRDefault="00B009BF" w:rsidP="00B009BF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46F7D3B5" w14:textId="77777777" w:rsidR="00B009BF" w:rsidRPr="006961A3" w:rsidRDefault="00B009BF" w:rsidP="0071611C">
      <w:pPr>
        <w:tabs>
          <w:tab w:val="left" w:leader="dot" w:pos="8505"/>
        </w:tabs>
        <w:spacing w:before="120" w:after="60" w:line="400" w:lineRule="exact"/>
        <w:rPr>
          <w:rFonts w:ascii="Times New Roman" w:hAnsi="Times New Roman" w:cs="Times New Roman"/>
          <w:b/>
          <w:sz w:val="26"/>
          <w:szCs w:val="26"/>
        </w:rPr>
      </w:pPr>
      <w:r w:rsidRPr="006961A3">
        <w:rPr>
          <w:rFonts w:ascii="Times New Roman" w:hAnsi="Times New Roman" w:cs="Times New Roman"/>
          <w:b/>
          <w:sz w:val="26"/>
          <w:szCs w:val="26"/>
        </w:rPr>
        <w:t xml:space="preserve">II. Các đề xuất, đề nghị (nếu có): </w:t>
      </w:r>
    </w:p>
    <w:p w14:paraId="2C81A3E4" w14:textId="77777777" w:rsidR="00B009BF" w:rsidRPr="006961A3" w:rsidRDefault="00B009BF" w:rsidP="00B009BF">
      <w:pPr>
        <w:tabs>
          <w:tab w:val="right" w:leader="dot" w:pos="10080"/>
        </w:tabs>
        <w:spacing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04793334" w14:textId="77777777" w:rsidR="00B009BF" w:rsidRPr="006961A3" w:rsidRDefault="00B009BF" w:rsidP="00B009BF">
      <w:pPr>
        <w:tabs>
          <w:tab w:val="right" w:leader="dot" w:pos="10080"/>
        </w:tabs>
        <w:spacing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38AE0F68" w14:textId="77777777" w:rsidR="00B009BF" w:rsidRPr="006961A3" w:rsidRDefault="00B009BF" w:rsidP="00B009BF">
      <w:pPr>
        <w:tabs>
          <w:tab w:val="right" w:leader="dot" w:pos="10080"/>
        </w:tabs>
        <w:spacing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606A9707" w14:textId="77777777" w:rsidR="00B009BF" w:rsidRPr="006961A3" w:rsidRDefault="00B009BF" w:rsidP="0071611C">
      <w:pPr>
        <w:tabs>
          <w:tab w:val="left" w:leader="dot" w:pos="8505"/>
        </w:tabs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>Cuộc họp kết thúc lúc…..giờ …..phút cùng ngày.</w:t>
      </w:r>
    </w:p>
    <w:p w14:paraId="15B79A42" w14:textId="19D1B08E" w:rsidR="00725C6A" w:rsidRPr="00F47416" w:rsidRDefault="00725C6A" w:rsidP="00725C6A">
      <w:pPr>
        <w:tabs>
          <w:tab w:val="center" w:pos="1701"/>
          <w:tab w:val="center" w:pos="7371"/>
        </w:tabs>
        <w:spacing w:after="0" w:line="360" w:lineRule="exact"/>
        <w:rPr>
          <w:rFonts w:ascii="Times New Roman" w:hAnsi="Times New Roman" w:cs="Times New Roman"/>
          <w:b/>
          <w:sz w:val="26"/>
          <w:szCs w:val="26"/>
        </w:rPr>
      </w:pPr>
      <w:r w:rsidRPr="00F47416">
        <w:rPr>
          <w:rFonts w:ascii="Times New Roman" w:hAnsi="Times New Roman" w:cs="Times New Roman"/>
          <w:b/>
          <w:sz w:val="26"/>
          <w:szCs w:val="26"/>
        </w:rPr>
        <w:tab/>
        <w:t xml:space="preserve">THƯ KÝ </w:t>
      </w:r>
      <w:r w:rsidRPr="00F47416">
        <w:rPr>
          <w:rFonts w:ascii="Times New Roman" w:hAnsi="Times New Roman" w:cs="Times New Roman"/>
          <w:b/>
          <w:sz w:val="26"/>
          <w:szCs w:val="26"/>
        </w:rPr>
        <w:tab/>
      </w:r>
      <w:r w:rsidR="00CE01A7" w:rsidRPr="00F47416">
        <w:rPr>
          <w:rFonts w:ascii="Times New Roman" w:hAnsi="Times New Roman" w:cs="Times New Roman"/>
          <w:b/>
          <w:sz w:val="26"/>
          <w:szCs w:val="26"/>
        </w:rPr>
        <w:t>CỐ VẤN HỌC TẬP</w:t>
      </w:r>
      <w:r w:rsidRPr="00F47416">
        <w:rPr>
          <w:rFonts w:ascii="Times New Roman" w:hAnsi="Times New Roman" w:cs="Times New Roman"/>
          <w:b/>
          <w:sz w:val="26"/>
          <w:szCs w:val="26"/>
        </w:rPr>
        <w:tab/>
      </w:r>
    </w:p>
    <w:p w14:paraId="3DC215A7" w14:textId="4E4C365F" w:rsidR="00B1421A" w:rsidRPr="006961A3" w:rsidRDefault="00725C6A" w:rsidP="00725C6A">
      <w:pPr>
        <w:tabs>
          <w:tab w:val="center" w:pos="1701"/>
          <w:tab w:val="center" w:pos="7371"/>
        </w:tabs>
        <w:spacing w:after="0" w:line="360" w:lineRule="exact"/>
        <w:rPr>
          <w:rFonts w:ascii="Times New Roman" w:hAnsi="Times New Roman" w:cs="Times New Roman"/>
          <w:i/>
          <w:sz w:val="20"/>
          <w:szCs w:val="20"/>
        </w:rPr>
      </w:pPr>
      <w:r w:rsidRPr="006961A3">
        <w:rPr>
          <w:rFonts w:ascii="Times New Roman" w:hAnsi="Times New Roman" w:cs="Times New Roman"/>
          <w:i/>
          <w:sz w:val="20"/>
          <w:szCs w:val="20"/>
        </w:rPr>
        <w:tab/>
        <w:t>(Ký và ghi rõ họ tên)</w:t>
      </w:r>
      <w:r w:rsidRPr="006961A3">
        <w:rPr>
          <w:rFonts w:ascii="Times New Roman" w:hAnsi="Times New Roman" w:cs="Times New Roman"/>
          <w:i/>
          <w:sz w:val="20"/>
          <w:szCs w:val="20"/>
        </w:rPr>
        <w:tab/>
      </w:r>
      <w:r w:rsidR="00B1421A" w:rsidRPr="006961A3">
        <w:rPr>
          <w:rFonts w:ascii="Times New Roman" w:hAnsi="Times New Roman" w:cs="Times New Roman"/>
          <w:i/>
          <w:sz w:val="20"/>
          <w:szCs w:val="20"/>
        </w:rPr>
        <w:t>(Ký và ghi rõ họ tên)</w:t>
      </w:r>
      <w:r w:rsidR="00B1421A" w:rsidRPr="006961A3">
        <w:rPr>
          <w:rFonts w:ascii="Times New Roman" w:hAnsi="Times New Roman" w:cs="Times New Roman"/>
          <w:i/>
          <w:sz w:val="20"/>
          <w:szCs w:val="20"/>
        </w:rPr>
        <w:tab/>
      </w:r>
    </w:p>
    <w:p w14:paraId="7430C19B" w14:textId="0922C3A1" w:rsidR="00725C6A" w:rsidRPr="006961A3" w:rsidRDefault="00B009BF" w:rsidP="00725C6A">
      <w:pPr>
        <w:tabs>
          <w:tab w:val="center" w:pos="1701"/>
          <w:tab w:val="center" w:pos="7371"/>
        </w:tabs>
        <w:spacing w:after="0" w:line="360" w:lineRule="exact"/>
        <w:rPr>
          <w:rFonts w:ascii="Times New Roman" w:hAnsi="Times New Roman" w:cs="Times New Roman"/>
          <w:i/>
          <w:sz w:val="20"/>
          <w:szCs w:val="20"/>
        </w:rPr>
      </w:pPr>
      <w:r w:rsidRPr="006961A3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6961A3"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48445585" w14:textId="33D76C54" w:rsidR="0071611C" w:rsidRPr="006961A3" w:rsidRDefault="00B009BF" w:rsidP="0071611C">
      <w:pPr>
        <w:tabs>
          <w:tab w:val="center" w:pos="2700"/>
          <w:tab w:val="center" w:pos="7371"/>
        </w:tabs>
        <w:spacing w:line="360" w:lineRule="exact"/>
        <w:rPr>
          <w:rFonts w:ascii="Times New Roman" w:hAnsi="Times New Roman" w:cs="Times New Roman"/>
          <w:i/>
          <w:sz w:val="20"/>
          <w:szCs w:val="20"/>
        </w:rPr>
      </w:pPr>
      <w:r w:rsidRPr="006961A3">
        <w:rPr>
          <w:rFonts w:ascii="Times New Roman" w:hAnsi="Times New Roman" w:cs="Times New Roman"/>
          <w:i/>
          <w:sz w:val="20"/>
          <w:szCs w:val="20"/>
        </w:rPr>
        <w:tab/>
      </w:r>
      <w:r w:rsidRPr="006961A3">
        <w:rPr>
          <w:rFonts w:ascii="Times New Roman" w:hAnsi="Times New Roman" w:cs="Times New Roman"/>
          <w:i/>
          <w:sz w:val="20"/>
          <w:szCs w:val="20"/>
        </w:rPr>
        <w:tab/>
      </w:r>
    </w:p>
    <w:p w14:paraId="7FB7A5C8" w14:textId="2E1847B5" w:rsidR="00173267" w:rsidRPr="006961A3" w:rsidRDefault="00173267" w:rsidP="001E1D5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73267" w:rsidRPr="006961A3" w:rsidSect="00CE01A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67825" w14:textId="77777777" w:rsidR="00283BA2" w:rsidRDefault="00283BA2" w:rsidP="00631D1B">
      <w:pPr>
        <w:spacing w:after="0" w:line="240" w:lineRule="auto"/>
      </w:pPr>
      <w:r>
        <w:separator/>
      </w:r>
    </w:p>
  </w:endnote>
  <w:endnote w:type="continuationSeparator" w:id="0">
    <w:p w14:paraId="56B10135" w14:textId="77777777" w:rsidR="00283BA2" w:rsidRDefault="00283BA2" w:rsidP="0063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0C3DC" w14:textId="77777777" w:rsidR="00283BA2" w:rsidRDefault="00283BA2" w:rsidP="00631D1B">
      <w:pPr>
        <w:spacing w:after="0" w:line="240" w:lineRule="auto"/>
      </w:pPr>
      <w:r>
        <w:separator/>
      </w:r>
    </w:p>
  </w:footnote>
  <w:footnote w:type="continuationSeparator" w:id="0">
    <w:p w14:paraId="50D0D435" w14:textId="77777777" w:rsidR="00283BA2" w:rsidRDefault="00283BA2" w:rsidP="0063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+"/>
      <w:lvlJc w:val="left"/>
    </w:lvl>
    <w:lvl w:ilvl="2" w:tplc="FFFFFFFF">
      <w:start w:val="1"/>
      <w:numFmt w:val="bullet"/>
      <w:lvlText w:val="▪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+"/>
      <w:lvlJc w:val="left"/>
    </w:lvl>
    <w:lvl w:ilvl="2" w:tplc="FFFFFFFF">
      <w:start w:val="1"/>
      <w:numFmt w:val="bullet"/>
      <w:lvlText w:val="▪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6B68079A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4C6367C"/>
    <w:multiLevelType w:val="hybridMultilevel"/>
    <w:tmpl w:val="C2D891A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263A84"/>
    <w:multiLevelType w:val="hybridMultilevel"/>
    <w:tmpl w:val="1202186A"/>
    <w:lvl w:ilvl="0" w:tplc="9F585DA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657AF0"/>
    <w:multiLevelType w:val="hybridMultilevel"/>
    <w:tmpl w:val="3136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245A0"/>
    <w:multiLevelType w:val="hybridMultilevel"/>
    <w:tmpl w:val="0B40DFC0"/>
    <w:lvl w:ilvl="0" w:tplc="F5FEA57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5796F18"/>
    <w:multiLevelType w:val="hybridMultilevel"/>
    <w:tmpl w:val="CFEC2EA4"/>
    <w:lvl w:ilvl="0" w:tplc="DF1002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650B7"/>
    <w:multiLevelType w:val="hybridMultilevel"/>
    <w:tmpl w:val="42D2C0D8"/>
    <w:lvl w:ilvl="0" w:tplc="C130C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793ACA"/>
    <w:multiLevelType w:val="hybridMultilevel"/>
    <w:tmpl w:val="B388D8DA"/>
    <w:lvl w:ilvl="0" w:tplc="B0402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E07E9D"/>
    <w:multiLevelType w:val="hybridMultilevel"/>
    <w:tmpl w:val="1EA64F64"/>
    <w:lvl w:ilvl="0" w:tplc="3816F56A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B7851"/>
    <w:multiLevelType w:val="hybridMultilevel"/>
    <w:tmpl w:val="1AB61774"/>
    <w:lvl w:ilvl="0" w:tplc="DF1002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lignBordersAndEdges/>
  <w:bordersDoNotSurroundHeader/>
  <w:bordersDoNotSurroundFooter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1A"/>
    <w:rsid w:val="00020DAB"/>
    <w:rsid w:val="00067A7E"/>
    <w:rsid w:val="00084189"/>
    <w:rsid w:val="00095E0C"/>
    <w:rsid w:val="000A18E8"/>
    <w:rsid w:val="000B158E"/>
    <w:rsid w:val="000B3D6E"/>
    <w:rsid w:val="000B5D7C"/>
    <w:rsid w:val="000D2756"/>
    <w:rsid w:val="000E0D78"/>
    <w:rsid w:val="000E2322"/>
    <w:rsid w:val="0012116A"/>
    <w:rsid w:val="00126846"/>
    <w:rsid w:val="00152223"/>
    <w:rsid w:val="001542C8"/>
    <w:rsid w:val="001611E7"/>
    <w:rsid w:val="00166D98"/>
    <w:rsid w:val="00171402"/>
    <w:rsid w:val="00173267"/>
    <w:rsid w:val="001734B6"/>
    <w:rsid w:val="0017587E"/>
    <w:rsid w:val="0019378B"/>
    <w:rsid w:val="00195D59"/>
    <w:rsid w:val="00195E96"/>
    <w:rsid w:val="001A5345"/>
    <w:rsid w:val="001B5491"/>
    <w:rsid w:val="001D3D07"/>
    <w:rsid w:val="001E1D55"/>
    <w:rsid w:val="001F3DE2"/>
    <w:rsid w:val="001F6790"/>
    <w:rsid w:val="001F77A2"/>
    <w:rsid w:val="0020072F"/>
    <w:rsid w:val="00202085"/>
    <w:rsid w:val="00213E3E"/>
    <w:rsid w:val="00216B9D"/>
    <w:rsid w:val="00224100"/>
    <w:rsid w:val="00227D0F"/>
    <w:rsid w:val="002342C6"/>
    <w:rsid w:val="002348AF"/>
    <w:rsid w:val="00253BB3"/>
    <w:rsid w:val="00257A6B"/>
    <w:rsid w:val="00262EA5"/>
    <w:rsid w:val="00277016"/>
    <w:rsid w:val="002836AF"/>
    <w:rsid w:val="00283BA2"/>
    <w:rsid w:val="00294A28"/>
    <w:rsid w:val="002A35C6"/>
    <w:rsid w:val="002A5C3C"/>
    <w:rsid w:val="002B0B64"/>
    <w:rsid w:val="002C1AE2"/>
    <w:rsid w:val="002C318C"/>
    <w:rsid w:val="002C577E"/>
    <w:rsid w:val="002D2F5E"/>
    <w:rsid w:val="002E7581"/>
    <w:rsid w:val="002E7C9F"/>
    <w:rsid w:val="0031703B"/>
    <w:rsid w:val="00341E57"/>
    <w:rsid w:val="00354230"/>
    <w:rsid w:val="00381CFC"/>
    <w:rsid w:val="00397553"/>
    <w:rsid w:val="003B54F5"/>
    <w:rsid w:val="003C2D7D"/>
    <w:rsid w:val="003D6099"/>
    <w:rsid w:val="003D697F"/>
    <w:rsid w:val="00404855"/>
    <w:rsid w:val="00447454"/>
    <w:rsid w:val="004866C2"/>
    <w:rsid w:val="004B61D3"/>
    <w:rsid w:val="004C72C7"/>
    <w:rsid w:val="004F0918"/>
    <w:rsid w:val="004F71E7"/>
    <w:rsid w:val="00532779"/>
    <w:rsid w:val="00536974"/>
    <w:rsid w:val="00541AC0"/>
    <w:rsid w:val="00543FB4"/>
    <w:rsid w:val="00555507"/>
    <w:rsid w:val="005813D0"/>
    <w:rsid w:val="00591F30"/>
    <w:rsid w:val="005945B1"/>
    <w:rsid w:val="005A1FF4"/>
    <w:rsid w:val="005A4403"/>
    <w:rsid w:val="005D3B9C"/>
    <w:rsid w:val="005F2A91"/>
    <w:rsid w:val="005F3CAE"/>
    <w:rsid w:val="00602303"/>
    <w:rsid w:val="006065B7"/>
    <w:rsid w:val="0061429C"/>
    <w:rsid w:val="00622AD6"/>
    <w:rsid w:val="00631D1B"/>
    <w:rsid w:val="00655D3C"/>
    <w:rsid w:val="00663BFE"/>
    <w:rsid w:val="00666963"/>
    <w:rsid w:val="0068173A"/>
    <w:rsid w:val="006869A5"/>
    <w:rsid w:val="00691CB7"/>
    <w:rsid w:val="0069591D"/>
    <w:rsid w:val="006961A3"/>
    <w:rsid w:val="006A3C22"/>
    <w:rsid w:val="006B35FA"/>
    <w:rsid w:val="006B5C7B"/>
    <w:rsid w:val="006D799F"/>
    <w:rsid w:val="006F64FD"/>
    <w:rsid w:val="0070351C"/>
    <w:rsid w:val="00714FE8"/>
    <w:rsid w:val="0071611C"/>
    <w:rsid w:val="00725C6A"/>
    <w:rsid w:val="007341F1"/>
    <w:rsid w:val="00757DAE"/>
    <w:rsid w:val="00760A58"/>
    <w:rsid w:val="007B3145"/>
    <w:rsid w:val="007C61D5"/>
    <w:rsid w:val="00802F81"/>
    <w:rsid w:val="00831553"/>
    <w:rsid w:val="008427E8"/>
    <w:rsid w:val="008627A5"/>
    <w:rsid w:val="00865528"/>
    <w:rsid w:val="00865D51"/>
    <w:rsid w:val="00890BAF"/>
    <w:rsid w:val="00894982"/>
    <w:rsid w:val="008A5ABA"/>
    <w:rsid w:val="008B3C8D"/>
    <w:rsid w:val="008B753A"/>
    <w:rsid w:val="008D0BDE"/>
    <w:rsid w:val="008D7295"/>
    <w:rsid w:val="008E2B74"/>
    <w:rsid w:val="008E5439"/>
    <w:rsid w:val="008F7F49"/>
    <w:rsid w:val="0090153C"/>
    <w:rsid w:val="0091051B"/>
    <w:rsid w:val="00914A4F"/>
    <w:rsid w:val="00945A94"/>
    <w:rsid w:val="009462F5"/>
    <w:rsid w:val="00951893"/>
    <w:rsid w:val="009A7F2E"/>
    <w:rsid w:val="009D5626"/>
    <w:rsid w:val="009E2042"/>
    <w:rsid w:val="009E3B8D"/>
    <w:rsid w:val="009F0902"/>
    <w:rsid w:val="009F74C8"/>
    <w:rsid w:val="00A0070A"/>
    <w:rsid w:val="00A05122"/>
    <w:rsid w:val="00A07D70"/>
    <w:rsid w:val="00A129B3"/>
    <w:rsid w:val="00A26653"/>
    <w:rsid w:val="00A470F0"/>
    <w:rsid w:val="00A50969"/>
    <w:rsid w:val="00A52883"/>
    <w:rsid w:val="00A52A97"/>
    <w:rsid w:val="00A57CD1"/>
    <w:rsid w:val="00A61D73"/>
    <w:rsid w:val="00A62E2A"/>
    <w:rsid w:val="00A72358"/>
    <w:rsid w:val="00A97E14"/>
    <w:rsid w:val="00AB12CB"/>
    <w:rsid w:val="00AB2FB3"/>
    <w:rsid w:val="00AB502E"/>
    <w:rsid w:val="00AB6843"/>
    <w:rsid w:val="00AD5A40"/>
    <w:rsid w:val="00AD6F86"/>
    <w:rsid w:val="00AE45C1"/>
    <w:rsid w:val="00AF3D6F"/>
    <w:rsid w:val="00B009BF"/>
    <w:rsid w:val="00B01203"/>
    <w:rsid w:val="00B1421A"/>
    <w:rsid w:val="00B2759D"/>
    <w:rsid w:val="00B47BA9"/>
    <w:rsid w:val="00B509A7"/>
    <w:rsid w:val="00B64AFD"/>
    <w:rsid w:val="00B93BCC"/>
    <w:rsid w:val="00B95F5F"/>
    <w:rsid w:val="00BA1BC9"/>
    <w:rsid w:val="00BD3ADA"/>
    <w:rsid w:val="00BD7AB4"/>
    <w:rsid w:val="00BE02BE"/>
    <w:rsid w:val="00BF0817"/>
    <w:rsid w:val="00C10425"/>
    <w:rsid w:val="00C10B87"/>
    <w:rsid w:val="00C21B9A"/>
    <w:rsid w:val="00C33E7C"/>
    <w:rsid w:val="00C47C4F"/>
    <w:rsid w:val="00C47EF7"/>
    <w:rsid w:val="00C779A7"/>
    <w:rsid w:val="00C97028"/>
    <w:rsid w:val="00CB2ADC"/>
    <w:rsid w:val="00CB301C"/>
    <w:rsid w:val="00CB7CCF"/>
    <w:rsid w:val="00CC00D7"/>
    <w:rsid w:val="00CC32EE"/>
    <w:rsid w:val="00CD2AD2"/>
    <w:rsid w:val="00CD2FE1"/>
    <w:rsid w:val="00CD7CD3"/>
    <w:rsid w:val="00CE01A7"/>
    <w:rsid w:val="00CF2EEA"/>
    <w:rsid w:val="00CF6311"/>
    <w:rsid w:val="00D16147"/>
    <w:rsid w:val="00D21C82"/>
    <w:rsid w:val="00D27E3E"/>
    <w:rsid w:val="00D37758"/>
    <w:rsid w:val="00D43EC3"/>
    <w:rsid w:val="00D526F0"/>
    <w:rsid w:val="00D7167B"/>
    <w:rsid w:val="00D84058"/>
    <w:rsid w:val="00D84D10"/>
    <w:rsid w:val="00D856D2"/>
    <w:rsid w:val="00D85922"/>
    <w:rsid w:val="00D946C9"/>
    <w:rsid w:val="00DC0804"/>
    <w:rsid w:val="00DC6A90"/>
    <w:rsid w:val="00E31B8E"/>
    <w:rsid w:val="00E46B24"/>
    <w:rsid w:val="00E508C4"/>
    <w:rsid w:val="00E53EA7"/>
    <w:rsid w:val="00E62ECD"/>
    <w:rsid w:val="00E76682"/>
    <w:rsid w:val="00E77E0A"/>
    <w:rsid w:val="00E83D8D"/>
    <w:rsid w:val="00E85FA4"/>
    <w:rsid w:val="00E97C18"/>
    <w:rsid w:val="00EA121A"/>
    <w:rsid w:val="00EC6941"/>
    <w:rsid w:val="00EC751B"/>
    <w:rsid w:val="00ED5AA3"/>
    <w:rsid w:val="00F06964"/>
    <w:rsid w:val="00F36B42"/>
    <w:rsid w:val="00F41D39"/>
    <w:rsid w:val="00F47416"/>
    <w:rsid w:val="00F512BF"/>
    <w:rsid w:val="00F75495"/>
    <w:rsid w:val="00F82AAA"/>
    <w:rsid w:val="00F97CE0"/>
    <w:rsid w:val="00FB2A1C"/>
    <w:rsid w:val="00FC71AB"/>
    <w:rsid w:val="00FD16A2"/>
    <w:rsid w:val="00FD45E9"/>
    <w:rsid w:val="00FD7429"/>
    <w:rsid w:val="00FE1E2C"/>
    <w:rsid w:val="00FF00FC"/>
    <w:rsid w:val="00FF69AE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E21C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53"/>
    <w:pPr>
      <w:ind w:left="720"/>
      <w:contextualSpacing/>
    </w:pPr>
  </w:style>
  <w:style w:type="table" w:styleId="TableGrid">
    <w:name w:val="Table Grid"/>
    <w:basedOn w:val="TableNormal"/>
    <w:uiPriority w:val="39"/>
    <w:rsid w:val="00C9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1B"/>
  </w:style>
  <w:style w:type="paragraph" w:styleId="Footer">
    <w:name w:val="footer"/>
    <w:basedOn w:val="Normal"/>
    <w:link w:val="FooterChar"/>
    <w:uiPriority w:val="99"/>
    <w:unhideWhenUsed/>
    <w:rsid w:val="0063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1B"/>
  </w:style>
  <w:style w:type="paragraph" w:styleId="BalloonText">
    <w:name w:val="Balloon Text"/>
    <w:basedOn w:val="Normal"/>
    <w:link w:val="BalloonTextChar"/>
    <w:uiPriority w:val="99"/>
    <w:semiHidden/>
    <w:unhideWhenUsed/>
    <w:rsid w:val="0053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74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4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49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7CD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A5ABA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9462F5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C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53"/>
    <w:pPr>
      <w:ind w:left="720"/>
      <w:contextualSpacing/>
    </w:pPr>
  </w:style>
  <w:style w:type="table" w:styleId="TableGrid">
    <w:name w:val="Table Grid"/>
    <w:basedOn w:val="TableNormal"/>
    <w:uiPriority w:val="39"/>
    <w:rsid w:val="00C9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1B"/>
  </w:style>
  <w:style w:type="paragraph" w:styleId="Footer">
    <w:name w:val="footer"/>
    <w:basedOn w:val="Normal"/>
    <w:link w:val="FooterChar"/>
    <w:uiPriority w:val="99"/>
    <w:unhideWhenUsed/>
    <w:rsid w:val="0063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1B"/>
  </w:style>
  <w:style w:type="paragraph" w:styleId="BalloonText">
    <w:name w:val="Balloon Text"/>
    <w:basedOn w:val="Normal"/>
    <w:link w:val="BalloonTextChar"/>
    <w:uiPriority w:val="99"/>
    <w:semiHidden/>
    <w:unhideWhenUsed/>
    <w:rsid w:val="0053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74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4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49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7CD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A5ABA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9462F5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54D0-67D2-489A-9957-7B750032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 Le Quoc</dc:creator>
  <cp:lastModifiedBy>CTHS2</cp:lastModifiedBy>
  <cp:revision>2</cp:revision>
  <cp:lastPrinted>2023-12-22T07:12:00Z</cp:lastPrinted>
  <dcterms:created xsi:type="dcterms:W3CDTF">2023-12-22T08:00:00Z</dcterms:created>
  <dcterms:modified xsi:type="dcterms:W3CDTF">2023-12-22T08:00:00Z</dcterms:modified>
</cp:coreProperties>
</file>